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460-78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Дежинова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Юрьевича,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22:00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, его действия не содержат уголовно-наказуемого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заседании вину в совершении правонарушения признал.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4.06.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об административном правонарушении /л.д.2/,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/л.д.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/л.д.1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ст.19.24 КоАП РФ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и 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Дежинова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>
        <w:rPr>
          <w:rFonts w:ascii="Times New Roman" w:eastAsia="Times New Roman" w:hAnsi="Times New Roman" w:cs="Times New Roman"/>
          <w:sz w:val="28"/>
          <w:szCs w:val="28"/>
        </w:rPr>
        <w:t>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 руб.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Штраф необходимо оплатить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ИНН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ОКТМО 71826000, № счета получателя:03100643000000018700,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РКЦ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Ханты-Мансийск//УФК по ХМАО-Югре г. Ханты-Мансийск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БИК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007162163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КПП 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193019000140,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8122419185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812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>
      <w:head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0284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9">
    <w:name w:val="cat-UserDefined grp-32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5941-70A7-4BEE-BBDB-D1BF6A8A650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